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3D" w:rsidRPr="00BF374E" w:rsidRDefault="001A0E70" w:rsidP="00BF374E">
      <w:r>
        <w:rPr>
          <w:noProof/>
        </w:rPr>
        <w:drawing>
          <wp:inline distT="0" distB="0" distL="0" distR="0">
            <wp:extent cx="5525476" cy="7696200"/>
            <wp:effectExtent l="19050" t="0" r="0" b="0"/>
            <wp:docPr id="1" name="图片 1" descr="C:\Users\HP\Desktop\采购包二中小企业声明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采购包二中小企业声明函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76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73D" w:rsidRPr="00BF374E" w:rsidSect="0029773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5C" w:rsidRDefault="00E50B5C" w:rsidP="0029773D">
      <w:r>
        <w:separator/>
      </w:r>
    </w:p>
  </w:endnote>
  <w:endnote w:type="continuationSeparator" w:id="1">
    <w:p w:rsidR="00E50B5C" w:rsidRDefault="00E50B5C" w:rsidP="0029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MS Gothic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7E" w:rsidRDefault="00DA7CC1">
    <w:pPr>
      <w:pStyle w:val="1c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AQWMZvUAQAApwMAAA4AAAAAAAAAAQAgAAAAHgEA&#10;AGRycy9lMm9Eb2MueG1sUEsFBgAAAAAGAAYAWQEAAGQFAAAAAA==&#10;" filled="f" stroked="f">
          <v:textbox style="mso-fit-shape-to-text:t" inset="0,0,0,0">
            <w:txbxContent>
              <w:p w:rsidR="000B3D7E" w:rsidRDefault="00DA7CC1">
                <w:pPr>
                  <w:pStyle w:val="1c"/>
                  <w:tabs>
                    <w:tab w:val="clear" w:pos="4153"/>
                    <w:tab w:val="clear" w:pos="8306"/>
                  </w:tabs>
                </w:pPr>
                <w:fldSimple w:instr=" PAGE  \* MERGEFORMAT ">
                  <w:r w:rsidR="001A0E70">
                    <w:rPr>
                      <w:noProof/>
                    </w:rPr>
                    <w:t>1</w:t>
                  </w:r>
                </w:fldSimple>
              </w:p>
              <w:p w:rsidR="000B3D7E" w:rsidRDefault="000B3D7E">
                <w:pPr>
                  <w:pStyle w:val="111"/>
                </w:pPr>
              </w:p>
            </w:txbxContent>
          </v:textbox>
          <w10:wrap anchorx="margin"/>
        </v:shape>
      </w:pict>
    </w:r>
  </w:p>
  <w:p w:rsidR="000B3D7E" w:rsidRDefault="000B3D7E">
    <w:pPr>
      <w:pStyle w:val="1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5C" w:rsidRDefault="00E50B5C" w:rsidP="0029773D">
      <w:r>
        <w:separator/>
      </w:r>
    </w:p>
  </w:footnote>
  <w:footnote w:type="continuationSeparator" w:id="1">
    <w:p w:rsidR="00E50B5C" w:rsidRDefault="00E50B5C" w:rsidP="0029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7E" w:rsidRDefault="000B3D7E">
    <w:pPr>
      <w:pStyle w:val="1e"/>
      <w:pBdr>
        <w:bottom w:val="none" w:sz="0" w:space="0" w:color="000000"/>
      </w:pBdr>
      <w:jc w:val="both"/>
      <w:rPr>
        <w:b/>
        <w:bCs/>
      </w:rPr>
    </w:pPr>
    <w:r>
      <w:t xml:space="preserve">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B5E306ED"/>
    <w:multiLevelType w:val="multilevel"/>
    <w:tmpl w:val="B5E306ED"/>
    <w:lvl w:ilvl="0">
      <w:start w:val="2"/>
      <w:numFmt w:val="decimal"/>
      <w:suff w:val="nothing"/>
      <w:lvlText w:val="（%1）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suff w:val="nothing"/>
      <w:lvlText w:val="%1、"/>
      <w:lvlJc w:val="left"/>
      <w:pPr>
        <w:ind w:left="9"/>
      </w:pPr>
    </w:lvl>
    <w:lvl w:ilvl="1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9" w:hanging="360"/>
      </w:pPr>
      <w:rPr>
        <w:rFonts w:ascii="Wingdings" w:eastAsia="Wingdings" w:hAnsi="Wingdings" w:cs="Wingdings" w:hint="default"/>
      </w:rPr>
    </w:lvl>
  </w:abstractNum>
  <w:abstractNum w:abstractNumId="3">
    <w:nsid w:val="CF092B84"/>
    <w:multiLevelType w:val="multilevel"/>
    <w:tmpl w:val="CF092B84"/>
    <w:lvl w:ilvl="0">
      <w:start w:val="2"/>
      <w:numFmt w:val="chineseCounting"/>
      <w:suff w:val="space"/>
      <w:lvlText w:val="第%1章"/>
      <w:lvlJc w:val="left"/>
      <w:rPr>
        <w:rFonts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suff w:val="space"/>
      <w:lvlText w:val="第%1部分"/>
      <w:lvlJc w:val="center"/>
      <w:pPr>
        <w:ind w:left="0" w:firstLine="0"/>
      </w:pPr>
      <w:rPr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11"/>
      <w:suff w:val="space"/>
      <w:lvlText w:val="第%2章"/>
      <w:lvlJc w:val="left"/>
      <w:pPr>
        <w:ind w:left="3402" w:firstLine="0"/>
      </w:pPr>
      <w:rPr>
        <w:rFonts w:ascii="Arial" w:eastAsia="黑体" w:hAnsi="Arial"/>
        <w:b/>
        <w:i w:val="0"/>
        <w:sz w:val="36"/>
        <w:szCs w:val="36"/>
        <w:lang w:val="en-US"/>
      </w:rPr>
    </w:lvl>
    <w:lvl w:ilvl="2">
      <w:start w:val="1"/>
      <w:numFmt w:val="decimal"/>
      <w:pStyle w:val="21"/>
      <w:suff w:val="space"/>
      <w:lvlText w:val="%2.%3"/>
      <w:lvlJc w:val="left"/>
      <w:pPr>
        <w:ind w:left="704" w:hanging="420"/>
      </w:pPr>
      <w:rPr>
        <w:rFonts w:ascii="Arial" w:eastAsia="黑体" w:hAnsi="Arial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32"/>
        <w:szCs w:val="32"/>
        <w:u w:val="none"/>
        <w:vertAlign w:val="baseline"/>
      </w:rPr>
    </w:lvl>
    <w:lvl w:ilvl="3">
      <w:start w:val="1"/>
      <w:numFmt w:val="decimal"/>
      <w:suff w:val="space"/>
      <w:lvlText w:val="%2.%3.%4"/>
      <w:lvlJc w:val="left"/>
      <w:pPr>
        <w:ind w:left="2324" w:hanging="2040"/>
      </w:pPr>
      <w:rPr>
        <w:rFonts w:ascii="Times New Roman" w:eastAsia="新宋体" w:hAnsi="Times New Roman"/>
        <w:b/>
        <w:i w:val="0"/>
        <w:sz w:val="30"/>
        <w:szCs w:val="30"/>
      </w:rPr>
    </w:lvl>
    <w:lvl w:ilvl="4">
      <w:start w:val="1"/>
      <w:numFmt w:val="decimal"/>
      <w:suff w:val="space"/>
      <w:lvlText w:val="%2.%3.%4.%5"/>
      <w:lvlJc w:val="left"/>
      <w:pPr>
        <w:ind w:left="1129" w:hanging="420"/>
      </w:pPr>
      <w:rPr>
        <w:rFonts w:ascii="Arial" w:eastAsia="黑体" w:hAnsi="Arial"/>
        <w:b/>
        <w:i w:val="0"/>
        <w:sz w:val="28"/>
        <w:szCs w:val="28"/>
      </w:rPr>
    </w:lvl>
    <w:lvl w:ilvl="5">
      <w:start w:val="1"/>
      <w:numFmt w:val="decimal"/>
      <w:lvlText w:val="%6、"/>
      <w:lvlJc w:val="left"/>
      <w:pPr>
        <w:tabs>
          <w:tab w:val="left" w:pos="1200"/>
        </w:tabs>
        <w:ind w:left="1200" w:hanging="420"/>
      </w:pPr>
      <w:rPr>
        <w:rFonts w:ascii="宋体" w:eastAsia="宋体" w:hAnsi="宋体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</w:rPr>
    </w:lvl>
    <w:lvl w:ilvl="6">
      <w:start w:val="1"/>
      <w:numFmt w:val="decimal"/>
      <w:suff w:val="nothing"/>
      <w:lvlText w:val=""/>
      <w:lvlJc w:val="left"/>
      <w:pPr>
        <w:ind w:left="420" w:firstLine="0"/>
      </w:pPr>
    </w:lvl>
    <w:lvl w:ilvl="7">
      <w:start w:val="1"/>
      <w:numFmt w:val="decimal"/>
      <w:suff w:val="nothing"/>
      <w:lvlText w:val=""/>
      <w:lvlJc w:val="left"/>
      <w:pPr>
        <w:ind w:left="420" w:firstLine="0"/>
      </w:pPr>
    </w:lvl>
    <w:lvl w:ilvl="8">
      <w:start w:val="1"/>
      <w:numFmt w:val="decimal"/>
      <w:suff w:val="nothing"/>
      <w:lvlText w:val=""/>
      <w:lvlJc w:val="left"/>
      <w:pPr>
        <w:ind w:left="420" w:firstLine="0"/>
      </w:pPr>
    </w:lvl>
  </w:abstractNum>
  <w:abstractNum w:abstractNumId="5">
    <w:nsid w:val="0248C179"/>
    <w:multiLevelType w:val="multilevel"/>
    <w:tmpl w:val="0248C179"/>
    <w:lvl w:ilvl="0">
      <w:start w:val="3"/>
      <w:numFmt w:val="chineseCounting"/>
      <w:suff w:val="nothing"/>
      <w:lvlText w:val="%1、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（%1）"/>
      <w:lvlJc w:val="left"/>
      <w:pPr>
        <w:ind w:left="1060" w:hanging="529"/>
      </w:pPr>
      <w:rPr>
        <w:spacing w:val="-36"/>
        <w:sz w:val="32"/>
        <w:szCs w:val="19"/>
        <w:u w:val="single"/>
        <w:lang w:val="zh-CN" w:eastAsia="zh-CN" w:bidi="zh-CN"/>
      </w:rPr>
    </w:lvl>
    <w:lvl w:ilvl="1">
      <w:numFmt w:val="bullet"/>
      <w:lvlText w:val="•"/>
      <w:lvlJc w:val="left"/>
      <w:pPr>
        <w:ind w:left="1900" w:hanging="529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2741" w:hanging="529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581" w:hanging="529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422" w:hanging="529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263" w:hanging="529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103" w:hanging="529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6944" w:hanging="529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7785" w:hanging="529"/>
      </w:pPr>
      <w:rPr>
        <w:lang w:val="zh-CN" w:eastAsia="zh-CN" w:bidi="zh-CN"/>
      </w:rPr>
    </w:lvl>
  </w:abstractNum>
  <w:abstractNum w:abstractNumId="7">
    <w:nsid w:val="25B654F3"/>
    <w:multiLevelType w:val="multilevel"/>
    <w:tmpl w:val="25B654F3"/>
    <w:lvl w:ilvl="0">
      <w:start w:val="2"/>
      <w:numFmt w:val="decimal"/>
      <w:lvlText w:val="（%1）"/>
      <w:lvlJc w:val="left"/>
      <w:pPr>
        <w:ind w:left="1060" w:hanging="529"/>
      </w:pPr>
      <w:rPr>
        <w:spacing w:val="-3"/>
        <w:sz w:val="32"/>
        <w:szCs w:val="19"/>
        <w:u w:val="single"/>
        <w:lang w:val="zh-CN" w:eastAsia="zh-CN" w:bidi="zh-CN"/>
      </w:rPr>
    </w:lvl>
    <w:lvl w:ilvl="1">
      <w:numFmt w:val="bullet"/>
      <w:lvlText w:val="•"/>
      <w:lvlJc w:val="left"/>
      <w:pPr>
        <w:ind w:left="1900" w:hanging="529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2741" w:hanging="529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581" w:hanging="529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422" w:hanging="529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263" w:hanging="529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103" w:hanging="529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6944" w:hanging="529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7785" w:hanging="529"/>
      </w:pPr>
      <w:rPr>
        <w:lang w:val="zh-CN" w:eastAsia="zh-CN" w:bidi="zh-CN"/>
      </w:rPr>
    </w:lvl>
  </w:abstractNum>
  <w:abstractNum w:abstractNumId="8">
    <w:nsid w:val="2A8F537B"/>
    <w:multiLevelType w:val="multilevel"/>
    <w:tmpl w:val="2A8F537B"/>
    <w:lvl w:ilvl="0">
      <w:start w:val="1"/>
      <w:numFmt w:val="decimal"/>
      <w:lvlText w:val="(%1)"/>
      <w:lvlJc w:val="left"/>
      <w:pPr>
        <w:tabs>
          <w:tab w:val="left" w:pos="312"/>
        </w:tabs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9ADCABA"/>
    <w:multiLevelType w:val="multilevel"/>
    <w:tmpl w:val="59ADCABA"/>
    <w:lvl w:ilvl="0">
      <w:start w:val="7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0">
    <w:nsid w:val="72183CF9"/>
    <w:multiLevelType w:val="multilevel"/>
    <w:tmpl w:val="72183CF9"/>
    <w:lvl w:ilvl="0">
      <w:start w:val="1"/>
      <w:numFmt w:val="decimal"/>
      <w:lvlText w:val="（%1）"/>
      <w:lvlJc w:val="left"/>
      <w:pPr>
        <w:ind w:left="111" w:hanging="529"/>
      </w:pPr>
      <w:rPr>
        <w:rFonts w:ascii="宋体" w:eastAsia="宋体" w:hAnsi="宋体"/>
        <w:spacing w:val="-36"/>
        <w:sz w:val="30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054" w:hanging="529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989" w:hanging="529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923" w:hanging="529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3858" w:hanging="529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4793" w:hanging="529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5727" w:hanging="529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6662" w:hanging="529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7597" w:hanging="529"/>
      </w:pPr>
      <w:rPr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characterSpacingControl w:val="doNotCompress"/>
  <w:hdrShapeDefaults>
    <o:shapedefaults v:ext="edit" spidmax="1536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useFELayout/>
  </w:compat>
  <w:docVars>
    <w:docVar w:name="commondata" w:val="eyJoZGlkIjoiMmFjNjA4ZmQ2ZGQ5OGI1ODM3Y2ZkMTI4NWRjMmIwNWEifQ=="/>
  </w:docVars>
  <w:rsids>
    <w:rsidRoot w:val="0029773D"/>
    <w:rsid w:val="000026BC"/>
    <w:rsid w:val="00075CF7"/>
    <w:rsid w:val="00090F6F"/>
    <w:rsid w:val="000B3D7E"/>
    <w:rsid w:val="0015484F"/>
    <w:rsid w:val="001A0E70"/>
    <w:rsid w:val="00215C35"/>
    <w:rsid w:val="00235697"/>
    <w:rsid w:val="0029773D"/>
    <w:rsid w:val="003649CF"/>
    <w:rsid w:val="00375593"/>
    <w:rsid w:val="003A4029"/>
    <w:rsid w:val="003D1169"/>
    <w:rsid w:val="005A58CD"/>
    <w:rsid w:val="005C2FA8"/>
    <w:rsid w:val="0078183D"/>
    <w:rsid w:val="007C4448"/>
    <w:rsid w:val="007E69D9"/>
    <w:rsid w:val="007F3CEB"/>
    <w:rsid w:val="008967CB"/>
    <w:rsid w:val="008A252E"/>
    <w:rsid w:val="008B78D9"/>
    <w:rsid w:val="009A262D"/>
    <w:rsid w:val="00A754C2"/>
    <w:rsid w:val="00A876D6"/>
    <w:rsid w:val="00BB0D39"/>
    <w:rsid w:val="00BF001B"/>
    <w:rsid w:val="00BF374E"/>
    <w:rsid w:val="00C73509"/>
    <w:rsid w:val="00CE3B6E"/>
    <w:rsid w:val="00D43140"/>
    <w:rsid w:val="00DA7CC1"/>
    <w:rsid w:val="00E334E7"/>
    <w:rsid w:val="00E50B5C"/>
    <w:rsid w:val="00EB494D"/>
    <w:rsid w:val="00EE5DD8"/>
    <w:rsid w:val="00F95D18"/>
    <w:rsid w:val="00FA6C84"/>
    <w:rsid w:val="0E2D5822"/>
    <w:rsid w:val="29B4191C"/>
    <w:rsid w:val="5C930DFA"/>
    <w:rsid w:val="628567CD"/>
    <w:rsid w:val="6A03004A"/>
    <w:rsid w:val="6B66756D"/>
    <w:rsid w:val="783333E0"/>
    <w:rsid w:val="7DE3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index 2" w:semiHidden="1"/>
    <w:lsdException w:name="index 3" w:semiHidden="1"/>
    <w:lsdException w:name="index 4" w:semiHidden="1"/>
    <w:lsdException w:name="index 5" w:uiPriority="0" w:unhideWhenUsed="0" w:qFormat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uiPriority="0" w:unhideWhenUsed="0" w:qFormat="1"/>
    <w:lsdException w:name="caption" w:semiHidden="1" w:uiPriority="35" w:qFormat="1"/>
    <w:lsdException w:name="table of figures" w:qFormat="1"/>
    <w:lsdException w:name="envelope address" w:semiHidden="1"/>
    <w:lsdException w:name="envelope return" w:uiPriority="0" w:unhideWhenUsed="0" w:qFormat="1"/>
    <w:lsdException w:name="annotation reference" w:semiHidden="1"/>
    <w:lsdException w:name="line number" w:semiHidden="1"/>
    <w:lsdException w:name="page number" w:semiHidden="1"/>
    <w:lsdException w:name="endnote reference" w:semiHidden="1" w:qFormat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0" w:unhideWhenUsed="0" w:qFormat="1"/>
    <w:lsdException w:name="Body Text" w:semiHidden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0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rsid w:val="0029773D"/>
  </w:style>
  <w:style w:type="paragraph" w:styleId="1">
    <w:name w:val="heading 1"/>
    <w:basedOn w:val="a"/>
    <w:next w:val="a"/>
    <w:qFormat/>
    <w:rsid w:val="0029773D"/>
    <w:pPr>
      <w:keepNext/>
      <w:keepLines/>
      <w:spacing w:before="340" w:after="330" w:line="578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7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977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2977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2977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2977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2977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29773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rsid w:val="002977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50"/>
    <w:link w:val="Char"/>
    <w:uiPriority w:val="99"/>
    <w:semiHidden/>
    <w:unhideWhenUsed/>
    <w:qFormat/>
    <w:rsid w:val="0029773D"/>
    <w:pPr>
      <w:spacing w:after="40"/>
    </w:pPr>
    <w:rPr>
      <w:sz w:val="18"/>
    </w:rPr>
  </w:style>
  <w:style w:type="paragraph" w:styleId="50">
    <w:name w:val="index 5"/>
    <w:basedOn w:val="a"/>
    <w:next w:val="a"/>
    <w:qFormat/>
    <w:rsid w:val="0029773D"/>
    <w:pPr>
      <w:ind w:left="798"/>
    </w:pPr>
    <w:rPr>
      <w:rFonts w:ascii="Calibri" w:eastAsia="Times New Roman" w:hAnsi="Calibri"/>
      <w:sz w:val="24"/>
      <w:szCs w:val="24"/>
    </w:rPr>
  </w:style>
  <w:style w:type="paragraph" w:styleId="70">
    <w:name w:val="toc 7"/>
    <w:basedOn w:val="a"/>
    <w:next w:val="a"/>
    <w:uiPriority w:val="39"/>
    <w:unhideWhenUsed/>
    <w:qFormat/>
    <w:rsid w:val="0029773D"/>
    <w:pPr>
      <w:spacing w:after="57"/>
      <w:ind w:left="1701"/>
    </w:pPr>
  </w:style>
  <w:style w:type="paragraph" w:styleId="a4">
    <w:name w:val="Normal Indent"/>
    <w:basedOn w:val="a"/>
    <w:next w:val="a"/>
    <w:qFormat/>
    <w:rsid w:val="0029773D"/>
    <w:pPr>
      <w:ind w:firstLine="420"/>
    </w:pPr>
  </w:style>
  <w:style w:type="paragraph" w:styleId="a5">
    <w:name w:val="caption"/>
    <w:basedOn w:val="a"/>
    <w:next w:val="a"/>
    <w:uiPriority w:val="35"/>
    <w:semiHidden/>
    <w:unhideWhenUsed/>
    <w:qFormat/>
    <w:rsid w:val="0029773D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6">
    <w:name w:val="Body Text Indent"/>
    <w:basedOn w:val="a"/>
    <w:next w:val="a7"/>
    <w:qFormat/>
    <w:rsid w:val="0029773D"/>
    <w:pPr>
      <w:spacing w:after="120"/>
      <w:ind w:left="420"/>
    </w:pPr>
  </w:style>
  <w:style w:type="paragraph" w:styleId="a7">
    <w:name w:val="envelope return"/>
    <w:basedOn w:val="a"/>
    <w:qFormat/>
    <w:rsid w:val="0029773D"/>
    <w:pPr>
      <w:ind w:firstLine="200"/>
    </w:pPr>
    <w:rPr>
      <w:rFonts w:ascii="Arial" w:eastAsia="仿宋_GB2312" w:hAnsi="Arial" w:cs="Arial"/>
    </w:rPr>
  </w:style>
  <w:style w:type="paragraph" w:styleId="a8">
    <w:name w:val="Block Text"/>
    <w:basedOn w:val="a"/>
    <w:qFormat/>
    <w:rsid w:val="0029773D"/>
    <w:pPr>
      <w:ind w:left="256" w:right="6" w:firstLine="624"/>
    </w:pPr>
    <w:rPr>
      <w:rFonts w:eastAsia="仿宋_GB2312"/>
      <w:sz w:val="28"/>
    </w:rPr>
  </w:style>
  <w:style w:type="paragraph" w:styleId="51">
    <w:name w:val="toc 5"/>
    <w:basedOn w:val="a"/>
    <w:next w:val="a"/>
    <w:uiPriority w:val="39"/>
    <w:unhideWhenUsed/>
    <w:qFormat/>
    <w:rsid w:val="0029773D"/>
    <w:pPr>
      <w:spacing w:after="57"/>
      <w:ind w:left="1134"/>
    </w:pPr>
  </w:style>
  <w:style w:type="paragraph" w:styleId="30">
    <w:name w:val="toc 3"/>
    <w:basedOn w:val="a"/>
    <w:next w:val="a"/>
    <w:uiPriority w:val="39"/>
    <w:unhideWhenUsed/>
    <w:qFormat/>
    <w:rsid w:val="0029773D"/>
    <w:pPr>
      <w:spacing w:after="57"/>
      <w:ind w:left="567"/>
    </w:pPr>
  </w:style>
  <w:style w:type="paragraph" w:styleId="80">
    <w:name w:val="toc 8"/>
    <w:basedOn w:val="a"/>
    <w:next w:val="a"/>
    <w:uiPriority w:val="39"/>
    <w:unhideWhenUsed/>
    <w:qFormat/>
    <w:rsid w:val="0029773D"/>
    <w:pPr>
      <w:spacing w:after="57"/>
      <w:ind w:left="1984"/>
    </w:pPr>
  </w:style>
  <w:style w:type="paragraph" w:styleId="a9">
    <w:name w:val="endnote text"/>
    <w:basedOn w:val="a"/>
    <w:link w:val="Char0"/>
    <w:uiPriority w:val="99"/>
    <w:semiHidden/>
    <w:unhideWhenUsed/>
    <w:qFormat/>
    <w:rsid w:val="0029773D"/>
  </w:style>
  <w:style w:type="paragraph" w:styleId="aa">
    <w:name w:val="footer"/>
    <w:basedOn w:val="a"/>
    <w:link w:val="Char1"/>
    <w:uiPriority w:val="99"/>
    <w:unhideWhenUsed/>
    <w:qFormat/>
    <w:rsid w:val="0029773D"/>
    <w:pPr>
      <w:tabs>
        <w:tab w:val="center" w:pos="7143"/>
        <w:tab w:val="right" w:pos="14287"/>
      </w:tabs>
    </w:pPr>
  </w:style>
  <w:style w:type="paragraph" w:styleId="ab">
    <w:name w:val="header"/>
    <w:basedOn w:val="a"/>
    <w:link w:val="Char2"/>
    <w:uiPriority w:val="99"/>
    <w:unhideWhenUsed/>
    <w:qFormat/>
    <w:rsid w:val="0029773D"/>
    <w:pPr>
      <w:tabs>
        <w:tab w:val="center" w:pos="7143"/>
        <w:tab w:val="right" w:pos="14287"/>
      </w:tabs>
    </w:pPr>
  </w:style>
  <w:style w:type="paragraph" w:styleId="10">
    <w:name w:val="toc 1"/>
    <w:basedOn w:val="a"/>
    <w:next w:val="a"/>
    <w:uiPriority w:val="39"/>
    <w:unhideWhenUsed/>
    <w:qFormat/>
    <w:rsid w:val="0029773D"/>
    <w:pPr>
      <w:spacing w:after="57"/>
    </w:pPr>
  </w:style>
  <w:style w:type="paragraph" w:styleId="40">
    <w:name w:val="toc 4"/>
    <w:basedOn w:val="a"/>
    <w:next w:val="a"/>
    <w:uiPriority w:val="39"/>
    <w:unhideWhenUsed/>
    <w:qFormat/>
    <w:rsid w:val="0029773D"/>
    <w:pPr>
      <w:spacing w:after="57"/>
      <w:ind w:left="850"/>
    </w:pPr>
  </w:style>
  <w:style w:type="paragraph" w:styleId="ac">
    <w:name w:val="index heading"/>
    <w:basedOn w:val="a"/>
    <w:next w:val="12"/>
    <w:qFormat/>
    <w:rsid w:val="0029773D"/>
    <w:pPr>
      <w:tabs>
        <w:tab w:val="left" w:pos="560"/>
      </w:tabs>
    </w:pPr>
    <w:rPr>
      <w:rFonts w:ascii="Arial" w:hAnsi="Arial" w:cs="Arial"/>
      <w:b/>
      <w:bCs/>
    </w:rPr>
  </w:style>
  <w:style w:type="paragraph" w:styleId="12">
    <w:name w:val="index 1"/>
    <w:basedOn w:val="a"/>
    <w:next w:val="a"/>
    <w:qFormat/>
    <w:rsid w:val="0029773D"/>
    <w:pPr>
      <w:tabs>
        <w:tab w:val="left" w:pos="560"/>
      </w:tabs>
      <w:jc w:val="center"/>
    </w:pPr>
    <w:rPr>
      <w:rFonts w:ascii="宋体" w:hAnsi="宋体"/>
    </w:rPr>
  </w:style>
  <w:style w:type="paragraph" w:styleId="ad">
    <w:name w:val="Subtitle"/>
    <w:basedOn w:val="a"/>
    <w:next w:val="a"/>
    <w:link w:val="Char3"/>
    <w:uiPriority w:val="11"/>
    <w:qFormat/>
    <w:rsid w:val="0029773D"/>
    <w:pPr>
      <w:spacing w:before="200" w:after="200"/>
    </w:pPr>
    <w:rPr>
      <w:sz w:val="24"/>
      <w:szCs w:val="24"/>
    </w:rPr>
  </w:style>
  <w:style w:type="paragraph" w:styleId="60">
    <w:name w:val="toc 6"/>
    <w:basedOn w:val="a"/>
    <w:next w:val="a"/>
    <w:uiPriority w:val="39"/>
    <w:unhideWhenUsed/>
    <w:qFormat/>
    <w:rsid w:val="0029773D"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  <w:qFormat/>
    <w:rsid w:val="0029773D"/>
  </w:style>
  <w:style w:type="paragraph" w:styleId="20">
    <w:name w:val="toc 2"/>
    <w:basedOn w:val="a"/>
    <w:next w:val="a"/>
    <w:uiPriority w:val="39"/>
    <w:unhideWhenUsed/>
    <w:qFormat/>
    <w:rsid w:val="0029773D"/>
    <w:pPr>
      <w:spacing w:after="57"/>
      <w:ind w:left="283"/>
    </w:pPr>
  </w:style>
  <w:style w:type="paragraph" w:styleId="90">
    <w:name w:val="toc 9"/>
    <w:basedOn w:val="a"/>
    <w:next w:val="a"/>
    <w:uiPriority w:val="39"/>
    <w:unhideWhenUsed/>
    <w:qFormat/>
    <w:rsid w:val="0029773D"/>
    <w:pPr>
      <w:spacing w:after="57"/>
      <w:ind w:left="2268"/>
    </w:pPr>
  </w:style>
  <w:style w:type="paragraph" w:styleId="af">
    <w:name w:val="Normal (Web)"/>
    <w:basedOn w:val="a"/>
    <w:uiPriority w:val="99"/>
    <w:semiHidden/>
    <w:unhideWhenUsed/>
    <w:qFormat/>
    <w:rsid w:val="0029773D"/>
    <w:pPr>
      <w:spacing w:beforeAutospacing="1" w:afterAutospacing="1"/>
    </w:pPr>
    <w:rPr>
      <w:sz w:val="24"/>
      <w:szCs w:val="24"/>
    </w:rPr>
  </w:style>
  <w:style w:type="paragraph" w:styleId="af0">
    <w:name w:val="Title"/>
    <w:basedOn w:val="a"/>
    <w:next w:val="a"/>
    <w:link w:val="Char4"/>
    <w:uiPriority w:val="10"/>
    <w:qFormat/>
    <w:rsid w:val="0029773D"/>
    <w:pPr>
      <w:spacing w:before="300" w:after="200"/>
      <w:contextualSpacing/>
    </w:pPr>
    <w:rPr>
      <w:sz w:val="48"/>
      <w:szCs w:val="48"/>
    </w:rPr>
  </w:style>
  <w:style w:type="table" w:styleId="af1">
    <w:name w:val="Table Grid"/>
    <w:basedOn w:val="a2"/>
    <w:uiPriority w:val="59"/>
    <w:qFormat/>
    <w:rsid w:val="00297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basedOn w:val="a1"/>
    <w:uiPriority w:val="99"/>
    <w:semiHidden/>
    <w:unhideWhenUsed/>
    <w:qFormat/>
    <w:rsid w:val="0029773D"/>
    <w:rPr>
      <w:vertAlign w:val="superscript"/>
    </w:rPr>
  </w:style>
  <w:style w:type="character" w:styleId="af3">
    <w:name w:val="Hyperlink"/>
    <w:uiPriority w:val="99"/>
    <w:unhideWhenUsed/>
    <w:rsid w:val="0029773D"/>
    <w:rPr>
      <w:color w:val="0563C1" w:themeColor="hyperlink"/>
      <w:u w:val="single"/>
    </w:rPr>
  </w:style>
  <w:style w:type="character" w:styleId="af4">
    <w:name w:val="footnote reference"/>
    <w:basedOn w:val="a1"/>
    <w:uiPriority w:val="99"/>
    <w:unhideWhenUsed/>
    <w:rsid w:val="0029773D"/>
    <w:rPr>
      <w:vertAlign w:val="superscript"/>
    </w:rPr>
  </w:style>
  <w:style w:type="character" w:customStyle="1" w:styleId="Heading1Char">
    <w:name w:val="Heading 1 Char"/>
    <w:basedOn w:val="a1"/>
    <w:uiPriority w:val="9"/>
    <w:rsid w:val="0029773D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basedOn w:val="a1"/>
    <w:link w:val="2"/>
    <w:uiPriority w:val="9"/>
    <w:qFormat/>
    <w:rsid w:val="0029773D"/>
    <w:rPr>
      <w:rFonts w:ascii="Arial" w:eastAsia="Arial" w:hAnsi="Arial" w:cs="Arial"/>
      <w:sz w:val="34"/>
    </w:rPr>
  </w:style>
  <w:style w:type="character" w:customStyle="1" w:styleId="3Char">
    <w:name w:val="标题 3 Char"/>
    <w:basedOn w:val="a1"/>
    <w:link w:val="3"/>
    <w:uiPriority w:val="9"/>
    <w:qFormat/>
    <w:rsid w:val="0029773D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basedOn w:val="a1"/>
    <w:link w:val="4"/>
    <w:uiPriority w:val="9"/>
    <w:qFormat/>
    <w:rsid w:val="0029773D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basedOn w:val="a1"/>
    <w:link w:val="5"/>
    <w:uiPriority w:val="9"/>
    <w:qFormat/>
    <w:rsid w:val="0029773D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basedOn w:val="a1"/>
    <w:link w:val="6"/>
    <w:uiPriority w:val="9"/>
    <w:qFormat/>
    <w:rsid w:val="0029773D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basedOn w:val="a1"/>
    <w:link w:val="7"/>
    <w:uiPriority w:val="9"/>
    <w:qFormat/>
    <w:rsid w:val="002977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basedOn w:val="a1"/>
    <w:link w:val="8"/>
    <w:uiPriority w:val="9"/>
    <w:rsid w:val="0029773D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basedOn w:val="a1"/>
    <w:link w:val="9"/>
    <w:uiPriority w:val="9"/>
    <w:rsid w:val="0029773D"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rsid w:val="0029773D"/>
    <w:pPr>
      <w:ind w:left="720"/>
      <w:contextualSpacing/>
    </w:pPr>
  </w:style>
  <w:style w:type="paragraph" w:styleId="af6">
    <w:name w:val="No Spacing"/>
    <w:uiPriority w:val="1"/>
    <w:qFormat/>
    <w:rsid w:val="0029773D"/>
  </w:style>
  <w:style w:type="character" w:customStyle="1" w:styleId="Char4">
    <w:name w:val="标题 Char"/>
    <w:basedOn w:val="a1"/>
    <w:link w:val="af0"/>
    <w:uiPriority w:val="10"/>
    <w:qFormat/>
    <w:rsid w:val="0029773D"/>
    <w:rPr>
      <w:sz w:val="48"/>
      <w:szCs w:val="48"/>
    </w:rPr>
  </w:style>
  <w:style w:type="character" w:customStyle="1" w:styleId="Char3">
    <w:name w:val="副标题 Char"/>
    <w:basedOn w:val="a1"/>
    <w:link w:val="ad"/>
    <w:uiPriority w:val="11"/>
    <w:qFormat/>
    <w:rsid w:val="0029773D"/>
    <w:rPr>
      <w:sz w:val="24"/>
      <w:szCs w:val="24"/>
    </w:rPr>
  </w:style>
  <w:style w:type="paragraph" w:styleId="af7">
    <w:name w:val="Quote"/>
    <w:basedOn w:val="a"/>
    <w:next w:val="a"/>
    <w:link w:val="Char5"/>
    <w:uiPriority w:val="29"/>
    <w:qFormat/>
    <w:rsid w:val="0029773D"/>
    <w:pPr>
      <w:ind w:left="720" w:right="720"/>
    </w:pPr>
    <w:rPr>
      <w:i/>
    </w:rPr>
  </w:style>
  <w:style w:type="character" w:customStyle="1" w:styleId="Char5">
    <w:name w:val="引用 Char"/>
    <w:link w:val="af7"/>
    <w:uiPriority w:val="29"/>
    <w:qFormat/>
    <w:rsid w:val="0029773D"/>
    <w:rPr>
      <w:i/>
    </w:rPr>
  </w:style>
  <w:style w:type="paragraph" w:styleId="af8">
    <w:name w:val="Intense Quote"/>
    <w:basedOn w:val="a"/>
    <w:next w:val="a"/>
    <w:link w:val="Char6"/>
    <w:uiPriority w:val="30"/>
    <w:qFormat/>
    <w:rsid w:val="002977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6">
    <w:name w:val="明显引用 Char"/>
    <w:link w:val="af8"/>
    <w:uiPriority w:val="30"/>
    <w:qFormat/>
    <w:rsid w:val="0029773D"/>
    <w:rPr>
      <w:i/>
    </w:rPr>
  </w:style>
  <w:style w:type="character" w:customStyle="1" w:styleId="Char2">
    <w:name w:val="页眉 Char"/>
    <w:basedOn w:val="a1"/>
    <w:link w:val="ab"/>
    <w:uiPriority w:val="99"/>
    <w:qFormat/>
    <w:rsid w:val="0029773D"/>
  </w:style>
  <w:style w:type="character" w:customStyle="1" w:styleId="FooterChar">
    <w:name w:val="Footer Char"/>
    <w:basedOn w:val="a1"/>
    <w:link w:val="aa"/>
    <w:uiPriority w:val="99"/>
    <w:rsid w:val="0029773D"/>
  </w:style>
  <w:style w:type="character" w:customStyle="1" w:styleId="Char1">
    <w:name w:val="页脚 Char"/>
    <w:link w:val="aa"/>
    <w:uiPriority w:val="99"/>
    <w:rsid w:val="0029773D"/>
  </w:style>
  <w:style w:type="table" w:customStyle="1" w:styleId="TableGridLight">
    <w:name w:val="Table Grid Light"/>
    <w:basedOn w:val="a2"/>
    <w:uiPriority w:val="59"/>
    <w:qFormat/>
    <w:rsid w:val="002977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2977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qFormat/>
    <w:rsid w:val="0029773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29773D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29773D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29773D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29773D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29773D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29773D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29773D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29773D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29773D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29773D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29773D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29773D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29773D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29773D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29773D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29773D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29773D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29773D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29773D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29773D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29773D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29773D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29773D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29773D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29773D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29773D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29773D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29773D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29773D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29773D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29773D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29773D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29773D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29773D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29773D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29773D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">
    <w:name w:val="Grid Table 7 Colorful"/>
    <w:basedOn w:val="a2"/>
    <w:uiPriority w:val="99"/>
    <w:rsid w:val="0029773D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29773D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29773D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29773D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29773D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29773D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29773D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ListTable1Light">
    <w:name w:val="List Table 1 Light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2977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29773D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29773D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29773D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29773D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29773D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29773D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29773D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297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29773D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29773D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29773D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29773D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29773D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29773D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297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29773D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29773D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29773D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29773D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29773D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29773D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29773D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29773D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29773D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29773D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29773D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29773D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29773D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29773D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29773D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29773D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29773D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29773D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29773D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29773D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stTable7Colorful">
    <w:name w:val="List Table 7 Colorful"/>
    <w:basedOn w:val="a2"/>
    <w:uiPriority w:val="99"/>
    <w:rsid w:val="0029773D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29773D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29773D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29773D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29773D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29773D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29773D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29773D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29773D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29773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29773D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29773D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29773D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29773D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29773D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29773D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Char">
    <w:name w:val="脚注文本 Char"/>
    <w:link w:val="a0"/>
    <w:uiPriority w:val="99"/>
    <w:rsid w:val="0029773D"/>
    <w:rPr>
      <w:sz w:val="18"/>
    </w:rPr>
  </w:style>
  <w:style w:type="character" w:customStyle="1" w:styleId="Char0">
    <w:name w:val="尾注文本 Char"/>
    <w:link w:val="a9"/>
    <w:uiPriority w:val="99"/>
    <w:rsid w:val="0029773D"/>
    <w:rPr>
      <w:sz w:val="20"/>
    </w:rPr>
  </w:style>
  <w:style w:type="paragraph" w:customStyle="1" w:styleId="TOC1">
    <w:name w:val="TOC 标题1"/>
    <w:uiPriority w:val="39"/>
    <w:unhideWhenUsed/>
    <w:rsid w:val="0029773D"/>
  </w:style>
  <w:style w:type="paragraph" w:customStyle="1" w:styleId="af9">
    <w:name w:val="段"/>
    <w:basedOn w:val="13"/>
    <w:next w:val="13"/>
    <w:qFormat/>
    <w:rsid w:val="0029773D"/>
    <w:pPr>
      <w:widowControl/>
      <w:ind w:firstLine="200"/>
    </w:pPr>
    <w:rPr>
      <w:rFonts w:ascii="宋体"/>
      <w:sz w:val="20"/>
      <w:szCs w:val="20"/>
    </w:rPr>
  </w:style>
  <w:style w:type="paragraph" w:customStyle="1" w:styleId="13">
    <w:name w:val="正文1"/>
    <w:basedOn w:val="110"/>
    <w:next w:val="21"/>
    <w:qFormat/>
    <w:rsid w:val="0029773D"/>
  </w:style>
  <w:style w:type="paragraph" w:customStyle="1" w:styleId="110">
    <w:name w:val="正文11"/>
    <w:next w:val="14"/>
    <w:link w:val="NormalCharacter"/>
    <w:qFormat/>
    <w:rsid w:val="0029773D"/>
    <w:pPr>
      <w:widowControl w:val="0"/>
      <w:jc w:val="both"/>
    </w:pPr>
    <w:rPr>
      <w:sz w:val="21"/>
      <w:szCs w:val="24"/>
    </w:rPr>
  </w:style>
  <w:style w:type="paragraph" w:customStyle="1" w:styleId="14">
    <w:name w:val="文本块1"/>
    <w:basedOn w:val="111"/>
    <w:next w:val="a"/>
    <w:qFormat/>
    <w:rsid w:val="0029773D"/>
    <w:pPr>
      <w:ind w:left="256" w:right="6" w:firstLine="624"/>
    </w:pPr>
    <w:rPr>
      <w:rFonts w:eastAsia="仿宋"/>
      <w:sz w:val="28"/>
      <w:szCs w:val="20"/>
    </w:rPr>
  </w:style>
  <w:style w:type="paragraph" w:customStyle="1" w:styleId="111">
    <w:name w:val="正文111"/>
    <w:next w:val="15"/>
    <w:link w:val="16"/>
    <w:qFormat/>
    <w:rsid w:val="0029773D"/>
    <w:pPr>
      <w:widowControl w:val="0"/>
      <w:jc w:val="both"/>
    </w:pPr>
    <w:rPr>
      <w:sz w:val="21"/>
      <w:szCs w:val="24"/>
    </w:rPr>
  </w:style>
  <w:style w:type="paragraph" w:customStyle="1" w:styleId="15">
    <w:name w:val="正文文本缩进1"/>
    <w:basedOn w:val="110"/>
    <w:next w:val="17"/>
    <w:qFormat/>
    <w:rsid w:val="0029773D"/>
    <w:pPr>
      <w:spacing w:after="120"/>
      <w:ind w:left="420"/>
    </w:pPr>
  </w:style>
  <w:style w:type="paragraph" w:customStyle="1" w:styleId="17">
    <w:name w:val="寄信人地址1"/>
    <w:basedOn w:val="111"/>
    <w:qFormat/>
    <w:rsid w:val="0029773D"/>
    <w:rPr>
      <w:rFonts w:ascii="Arial" w:hAnsi="Arial"/>
    </w:rPr>
  </w:style>
  <w:style w:type="paragraph" w:customStyle="1" w:styleId="21">
    <w:name w:val="标题 21"/>
    <w:basedOn w:val="111"/>
    <w:next w:val="13"/>
    <w:qFormat/>
    <w:rsid w:val="0029773D"/>
    <w:pPr>
      <w:keepNext/>
      <w:keepLines/>
      <w:numPr>
        <w:ilvl w:val="2"/>
        <w:numId w:val="1"/>
      </w:numPr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41">
    <w:name w:val="标题 41"/>
    <w:basedOn w:val="a"/>
    <w:next w:val="110"/>
    <w:qFormat/>
    <w:rsid w:val="0029773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customStyle="1" w:styleId="18">
    <w:name w:val="正文文本1"/>
    <w:basedOn w:val="111"/>
    <w:next w:val="afa"/>
    <w:qFormat/>
    <w:rsid w:val="0029773D"/>
    <w:pPr>
      <w:spacing w:after="120"/>
    </w:pPr>
  </w:style>
  <w:style w:type="paragraph" w:customStyle="1" w:styleId="afa">
    <w:name w:val="一级条标题"/>
    <w:basedOn w:val="afb"/>
    <w:next w:val="af9"/>
    <w:qFormat/>
    <w:rsid w:val="0029773D"/>
    <w:pPr>
      <w:tabs>
        <w:tab w:val="left" w:pos="907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afb">
    <w:name w:val="章标题"/>
    <w:next w:val="13"/>
    <w:qFormat/>
    <w:rsid w:val="0029773D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130">
    <w:name w:val="正文13"/>
    <w:next w:val="19"/>
    <w:qFormat/>
    <w:rsid w:val="0029773D"/>
    <w:pPr>
      <w:widowControl w:val="0"/>
      <w:jc w:val="both"/>
    </w:pPr>
    <w:rPr>
      <w:sz w:val="21"/>
      <w:szCs w:val="24"/>
    </w:rPr>
  </w:style>
  <w:style w:type="paragraph" w:customStyle="1" w:styleId="19">
    <w:name w:val="正文首行缩进1"/>
    <w:basedOn w:val="18"/>
    <w:next w:val="211"/>
    <w:qFormat/>
    <w:rsid w:val="0029773D"/>
    <w:pPr>
      <w:ind w:firstLine="420"/>
    </w:pPr>
  </w:style>
  <w:style w:type="paragraph" w:customStyle="1" w:styleId="211">
    <w:name w:val="正文首行缩进 211"/>
    <w:basedOn w:val="112"/>
    <w:next w:val="1120"/>
    <w:qFormat/>
    <w:rsid w:val="0029773D"/>
    <w:pPr>
      <w:ind w:firstLine="420"/>
    </w:pPr>
    <w:rPr>
      <w:sz w:val="24"/>
    </w:rPr>
  </w:style>
  <w:style w:type="paragraph" w:customStyle="1" w:styleId="112">
    <w:name w:val="正文文本缩进11"/>
    <w:basedOn w:val="1120"/>
    <w:next w:val="1120"/>
    <w:qFormat/>
    <w:rsid w:val="0029773D"/>
    <w:pPr>
      <w:ind w:firstLine="538"/>
    </w:pPr>
    <w:rPr>
      <w:sz w:val="28"/>
    </w:rPr>
  </w:style>
  <w:style w:type="paragraph" w:customStyle="1" w:styleId="1120">
    <w:name w:val="正文112"/>
    <w:next w:val="113"/>
    <w:qFormat/>
    <w:rsid w:val="0029773D"/>
    <w:pPr>
      <w:widowControl w:val="0"/>
      <w:jc w:val="both"/>
    </w:pPr>
    <w:rPr>
      <w:sz w:val="21"/>
      <w:szCs w:val="24"/>
    </w:rPr>
  </w:style>
  <w:style w:type="paragraph" w:customStyle="1" w:styleId="113">
    <w:name w:val="正文首行缩进11"/>
    <w:basedOn w:val="18"/>
    <w:next w:val="22"/>
    <w:qFormat/>
    <w:rsid w:val="0029773D"/>
    <w:pPr>
      <w:spacing w:line="360" w:lineRule="auto"/>
      <w:ind w:firstLine="200"/>
    </w:pPr>
    <w:rPr>
      <w:rFonts w:ascii="仿宋_GB2312" w:eastAsia="仿宋_GB2312" w:hAnsi="Calibri"/>
      <w:sz w:val="30"/>
      <w:szCs w:val="30"/>
    </w:rPr>
  </w:style>
  <w:style w:type="paragraph" w:customStyle="1" w:styleId="22">
    <w:name w:val="正文首行缩进 22"/>
    <w:basedOn w:val="23"/>
    <w:next w:val="1120"/>
    <w:qFormat/>
    <w:rsid w:val="0029773D"/>
    <w:pPr>
      <w:spacing w:after="0" w:line="360" w:lineRule="auto"/>
      <w:ind w:left="0" w:firstLine="420"/>
    </w:pPr>
    <w:rPr>
      <w:rFonts w:ascii="宋体" w:hAnsi="宋体"/>
      <w:sz w:val="20"/>
      <w:szCs w:val="20"/>
    </w:rPr>
  </w:style>
  <w:style w:type="paragraph" w:customStyle="1" w:styleId="23">
    <w:name w:val="正文文本缩进2"/>
    <w:basedOn w:val="1120"/>
    <w:qFormat/>
    <w:rsid w:val="0029773D"/>
    <w:pPr>
      <w:spacing w:after="120"/>
      <w:ind w:left="420"/>
    </w:pPr>
  </w:style>
  <w:style w:type="paragraph" w:customStyle="1" w:styleId="114">
    <w:name w:val="目录 11"/>
    <w:basedOn w:val="111"/>
    <w:next w:val="111"/>
    <w:qFormat/>
    <w:rsid w:val="0029773D"/>
  </w:style>
  <w:style w:type="paragraph" w:customStyle="1" w:styleId="1a">
    <w:name w:val="普通(网站)1"/>
    <w:basedOn w:val="111"/>
    <w:qFormat/>
    <w:rsid w:val="0029773D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customStyle="1" w:styleId="Default">
    <w:name w:val="Default"/>
    <w:qFormat/>
    <w:rsid w:val="0029773D"/>
    <w:pPr>
      <w:widowControl w:val="0"/>
    </w:pPr>
    <w:rPr>
      <w:sz w:val="24"/>
    </w:rPr>
  </w:style>
  <w:style w:type="paragraph" w:customStyle="1" w:styleId="1b">
    <w:name w:val="文档结构图1"/>
    <w:basedOn w:val="110"/>
    <w:qFormat/>
    <w:rsid w:val="0029773D"/>
    <w:rPr>
      <w:rFonts w:ascii="宋体"/>
      <w:sz w:val="18"/>
      <w:szCs w:val="18"/>
    </w:rPr>
  </w:style>
  <w:style w:type="paragraph" w:customStyle="1" w:styleId="31">
    <w:name w:val="正文文本缩进 31"/>
    <w:basedOn w:val="111"/>
    <w:qFormat/>
    <w:rsid w:val="0029773D"/>
    <w:pPr>
      <w:ind w:left="645" w:firstLine="645"/>
    </w:pPr>
    <w:rPr>
      <w:rFonts w:ascii="Arial" w:eastAsia="仿宋_GB2312" w:hAnsi="Arial"/>
      <w:color w:val="FFFF00"/>
      <w:sz w:val="32"/>
      <w:szCs w:val="32"/>
    </w:rPr>
  </w:style>
  <w:style w:type="paragraph" w:customStyle="1" w:styleId="11">
    <w:name w:val="标题 11"/>
    <w:basedOn w:val="111"/>
    <w:next w:val="111"/>
    <w:qFormat/>
    <w:rsid w:val="0029773D"/>
    <w:pPr>
      <w:keepNext/>
      <w:keepLines/>
      <w:numPr>
        <w:ilvl w:val="1"/>
        <w:numId w:val="1"/>
      </w:numPr>
      <w:spacing w:before="340" w:after="330" w:line="578" w:lineRule="auto"/>
      <w:jc w:val="center"/>
      <w:outlineLvl w:val="0"/>
    </w:pPr>
    <w:rPr>
      <w:rFonts w:eastAsia="黑体"/>
      <w:b/>
      <w:bCs/>
      <w:sz w:val="36"/>
      <w:szCs w:val="36"/>
    </w:rPr>
  </w:style>
  <w:style w:type="character" w:customStyle="1" w:styleId="16">
    <w:name w:val="页码1"/>
    <w:link w:val="111"/>
    <w:qFormat/>
    <w:rsid w:val="0029773D"/>
    <w:rPr>
      <w:rFonts w:ascii="Times New Roman" w:eastAsia="宋体" w:hAnsi="Times New Roman" w:cs="Times New Roman" w:hint="default"/>
      <w:sz w:val="21"/>
      <w:szCs w:val="24"/>
      <w:lang w:val="en-US" w:eastAsia="zh-CN" w:bidi="ar-SA"/>
    </w:rPr>
  </w:style>
  <w:style w:type="paragraph" w:customStyle="1" w:styleId="115">
    <w:name w:val="正文文本11"/>
    <w:basedOn w:val="111"/>
    <w:next w:val="af9"/>
    <w:qFormat/>
    <w:rsid w:val="0029773D"/>
    <w:pPr>
      <w:spacing w:after="120"/>
    </w:pPr>
  </w:style>
  <w:style w:type="paragraph" w:customStyle="1" w:styleId="210">
    <w:name w:val="正文首行缩进 21"/>
    <w:basedOn w:val="15"/>
    <w:qFormat/>
    <w:rsid w:val="0029773D"/>
    <w:pPr>
      <w:spacing w:after="0" w:line="360" w:lineRule="auto"/>
      <w:ind w:left="0" w:firstLine="420"/>
    </w:pPr>
    <w:rPr>
      <w:rFonts w:ascii="宋体" w:hAnsi="宋体"/>
      <w:sz w:val="20"/>
      <w:szCs w:val="20"/>
    </w:rPr>
  </w:style>
  <w:style w:type="paragraph" w:customStyle="1" w:styleId="1c">
    <w:name w:val="页脚1"/>
    <w:basedOn w:val="111"/>
    <w:qFormat/>
    <w:rsid w:val="0029773D"/>
    <w:pPr>
      <w:tabs>
        <w:tab w:val="center" w:pos="4153"/>
        <w:tab w:val="right" w:pos="8306"/>
      </w:tabs>
      <w:jc w:val="left"/>
    </w:pPr>
    <w:rPr>
      <w:sz w:val="18"/>
      <w:szCs w:val="20"/>
    </w:rPr>
  </w:style>
  <w:style w:type="paragraph" w:customStyle="1" w:styleId="1d">
    <w:name w:val="脚注文本1"/>
    <w:basedOn w:val="111"/>
    <w:next w:val="510"/>
    <w:qFormat/>
    <w:rsid w:val="0029773D"/>
    <w:pPr>
      <w:jc w:val="left"/>
    </w:pPr>
    <w:rPr>
      <w:rFonts w:ascii="宋体" w:eastAsia="Times New Roman"/>
      <w:sz w:val="18"/>
      <w:szCs w:val="18"/>
    </w:rPr>
  </w:style>
  <w:style w:type="paragraph" w:customStyle="1" w:styleId="510">
    <w:name w:val="索引 51"/>
    <w:basedOn w:val="111"/>
    <w:next w:val="111"/>
    <w:qFormat/>
    <w:rsid w:val="0029773D"/>
    <w:pPr>
      <w:ind w:left="798"/>
      <w:jc w:val="left"/>
    </w:pPr>
    <w:rPr>
      <w:rFonts w:ascii="Calibri" w:hAnsi="Calibri"/>
    </w:rPr>
  </w:style>
  <w:style w:type="paragraph" w:customStyle="1" w:styleId="212">
    <w:name w:val="正文文本 21"/>
    <w:basedOn w:val="111"/>
    <w:semiHidden/>
    <w:qFormat/>
    <w:rsid w:val="0029773D"/>
    <w:pPr>
      <w:spacing w:after="120" w:line="480" w:lineRule="auto"/>
    </w:pPr>
  </w:style>
  <w:style w:type="paragraph" w:customStyle="1" w:styleId="1e">
    <w:name w:val="页眉1"/>
    <w:basedOn w:val="111"/>
    <w:qFormat/>
    <w:rsid w:val="0029773D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customStyle="1" w:styleId="NormalCharacter">
    <w:name w:val="NormalCharacter"/>
    <w:link w:val="110"/>
    <w:qFormat/>
    <w:rsid w:val="0029773D"/>
    <w:rPr>
      <w:rFonts w:ascii="Times New Roman" w:eastAsia="宋体" w:hAnsi="Times New Roman" w:cs="Times New Roman" w:hint="default"/>
      <w:sz w:val="21"/>
      <w:szCs w:val="24"/>
      <w:lang w:val="en-US" w:eastAsia="zh-CN" w:bidi="ar-SA"/>
    </w:rPr>
  </w:style>
  <w:style w:type="paragraph" w:styleId="afc">
    <w:name w:val="Balloon Text"/>
    <w:basedOn w:val="a"/>
    <w:link w:val="Char7"/>
    <w:uiPriority w:val="99"/>
    <w:semiHidden/>
    <w:unhideWhenUsed/>
    <w:rsid w:val="001A0E70"/>
    <w:rPr>
      <w:sz w:val="18"/>
      <w:szCs w:val="18"/>
    </w:rPr>
  </w:style>
  <w:style w:type="character" w:customStyle="1" w:styleId="Char7">
    <w:name w:val="批注框文本 Char"/>
    <w:basedOn w:val="a1"/>
    <w:link w:val="afc"/>
    <w:uiPriority w:val="99"/>
    <w:semiHidden/>
    <w:rsid w:val="001A0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宋雅</dc:creator>
  <cp:lastModifiedBy>ꪸಖꝰಖ늰४ </cp:lastModifiedBy>
  <cp:revision>20</cp:revision>
  <dcterms:created xsi:type="dcterms:W3CDTF">2023-12-18T07:14:00Z</dcterms:created>
  <dcterms:modified xsi:type="dcterms:W3CDTF">2023-12-29T02:14:00Z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3FCC432818CC4351BCBD513537FC1FBC_13</vt:lpwstr>
  </property>
</Properties>
</file>